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9" w:rsidRDefault="008A4C69" w:rsidP="006A3208"/>
    <w:p w:rsidR="00251721" w:rsidRDefault="00251721" w:rsidP="006A3208"/>
    <w:p w:rsidR="00251721" w:rsidRDefault="00251721" w:rsidP="006A3208">
      <w:bookmarkStart w:id="0" w:name="_GoBack"/>
      <w:bookmarkEnd w:id="0"/>
    </w:p>
    <w:p w:rsidR="00251721" w:rsidRDefault="00251721" w:rsidP="00251721">
      <w:pPr>
        <w:jc w:val="center"/>
        <w:rPr>
          <w:rFonts w:ascii="Arial" w:hAnsi="Arial" w:cs="Arial"/>
          <w:b/>
        </w:rPr>
      </w:pPr>
    </w:p>
    <w:p w:rsidR="00251721" w:rsidRDefault="00251721" w:rsidP="00251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</w:t>
      </w:r>
    </w:p>
    <w:p w:rsidR="00251721" w:rsidRDefault="00251721" w:rsidP="00251721">
      <w:pPr>
        <w:rPr>
          <w:rFonts w:ascii="Arial" w:hAnsi="Arial" w:cs="Arial"/>
        </w:rPr>
      </w:pPr>
    </w:p>
    <w:p w:rsidR="00251721" w:rsidRDefault="00251721" w:rsidP="002517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51721" w:rsidRDefault="00251721" w:rsidP="00251721">
      <w:pPr>
        <w:spacing w:line="360" w:lineRule="auto"/>
        <w:jc w:val="both"/>
        <w:rPr>
          <w:rFonts w:ascii="Arial" w:hAnsi="Arial" w:cs="Arial"/>
        </w:rPr>
      </w:pPr>
    </w:p>
    <w:p w:rsidR="00251721" w:rsidRDefault="00251721" w:rsidP="00251721">
      <w:pPr>
        <w:spacing w:line="360" w:lineRule="auto"/>
        <w:jc w:val="both"/>
        <w:rPr>
          <w:rFonts w:ascii="Arial" w:hAnsi="Arial" w:cs="Arial"/>
        </w:rPr>
      </w:pPr>
    </w:p>
    <w:p w:rsidR="00251721" w:rsidRDefault="00251721" w:rsidP="00251721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Declaro que ___________________________, participou como ouvinte da defesa de Dissertação/Tese de Mestrado/Doutorado intitulada “______________________________________________________________” do aluno(a)  _________________________ do Programa de Pós-Graduação em Processos e Manifestações Culturais da Universidade </w:t>
      </w:r>
      <w:proofErr w:type="spellStart"/>
      <w:r>
        <w:rPr>
          <w:rFonts w:ascii="Arial" w:hAnsi="Arial" w:cs="Arial"/>
          <w:bCs/>
          <w:color w:val="000000"/>
        </w:rPr>
        <w:t>Feevale</w:t>
      </w:r>
      <w:proofErr w:type="spellEnd"/>
      <w:r>
        <w:rPr>
          <w:rFonts w:ascii="Arial" w:hAnsi="Arial" w:cs="Arial"/>
          <w:bCs/>
          <w:color w:val="000000"/>
        </w:rPr>
        <w:t xml:space="preserve">, realizada no dia _____de _____de 201_. </w:t>
      </w:r>
    </w:p>
    <w:p w:rsidR="00251721" w:rsidRDefault="00251721" w:rsidP="00251721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251721" w:rsidRDefault="00251721" w:rsidP="0025172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Novo Hamburgo, aos ____ do mês de ___do ano de dois mil e ___________.</w:t>
      </w:r>
    </w:p>
    <w:p w:rsidR="00251721" w:rsidRDefault="00251721" w:rsidP="00251721">
      <w:pPr>
        <w:spacing w:line="360" w:lineRule="auto"/>
        <w:jc w:val="both"/>
        <w:rPr>
          <w:rFonts w:ascii="Arial" w:hAnsi="Arial" w:cs="Arial"/>
        </w:rPr>
      </w:pPr>
    </w:p>
    <w:p w:rsidR="00251721" w:rsidRDefault="00251721" w:rsidP="00251721">
      <w:pPr>
        <w:spacing w:line="360" w:lineRule="auto"/>
        <w:jc w:val="both"/>
        <w:rPr>
          <w:rFonts w:ascii="Arial" w:hAnsi="Arial" w:cs="Arial"/>
        </w:rPr>
      </w:pPr>
    </w:p>
    <w:p w:rsidR="00251721" w:rsidRDefault="00251721" w:rsidP="00251721">
      <w:pPr>
        <w:spacing w:line="360" w:lineRule="auto"/>
        <w:jc w:val="right"/>
        <w:rPr>
          <w:rFonts w:ascii="Arial" w:hAnsi="Arial" w:cs="Arial"/>
        </w:rPr>
      </w:pPr>
    </w:p>
    <w:p w:rsidR="00251721" w:rsidRDefault="00251721" w:rsidP="0025172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251721" w:rsidRDefault="00251721" w:rsidP="0025172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Presidente da Banca/Orientador</w:t>
      </w:r>
    </w:p>
    <w:p w:rsidR="00251721" w:rsidRDefault="00251721" w:rsidP="00251721">
      <w:pPr>
        <w:spacing w:line="360" w:lineRule="auto"/>
        <w:jc w:val="center"/>
        <w:rPr>
          <w:rFonts w:ascii="Arial" w:hAnsi="Arial" w:cs="Arial"/>
        </w:rPr>
      </w:pPr>
    </w:p>
    <w:p w:rsidR="00251721" w:rsidRDefault="00251721" w:rsidP="00251721"/>
    <w:p w:rsidR="00251721" w:rsidRPr="00726A5A" w:rsidRDefault="00251721" w:rsidP="006A3208"/>
    <w:sectPr w:rsidR="00251721" w:rsidRPr="00726A5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FE" w:rsidRDefault="003E70FE" w:rsidP="006B6404">
      <w:r>
        <w:separator/>
      </w:r>
    </w:p>
  </w:endnote>
  <w:endnote w:type="continuationSeparator" w:id="0">
    <w:p w:rsidR="003E70FE" w:rsidRDefault="003E70FE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FE" w:rsidRDefault="003E70FE" w:rsidP="006B6404">
      <w:r>
        <w:separator/>
      </w:r>
    </w:p>
  </w:footnote>
  <w:footnote w:type="continuationSeparator" w:id="0">
    <w:p w:rsidR="003E70FE" w:rsidRDefault="003E70FE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251721" w:rsidP="001158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85.15pt;margin-top:-41.1pt;width:594.3pt;height:85.6pt;z-index:-251658752;mso-position-horizontal-relative:text;mso-position-vertical-relative:text;mso-width-relative:page;mso-height-relative:page">
          <v:imagedata r:id="rId1" o:title="FOLHA_TIMBRADA_cabeçalho"/>
        </v:shape>
      </w:pict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C4067"/>
    <w:rsid w:val="001158BE"/>
    <w:rsid w:val="00150017"/>
    <w:rsid w:val="001D1A6D"/>
    <w:rsid w:val="00251721"/>
    <w:rsid w:val="003E70FE"/>
    <w:rsid w:val="00404193"/>
    <w:rsid w:val="0065742C"/>
    <w:rsid w:val="006A3208"/>
    <w:rsid w:val="006B6404"/>
    <w:rsid w:val="00726A5A"/>
    <w:rsid w:val="008A4C69"/>
    <w:rsid w:val="00AD2C54"/>
    <w:rsid w:val="00B92EF3"/>
    <w:rsid w:val="00C409FD"/>
    <w:rsid w:val="00D66FB7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313A199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DBA3-84D1-4C39-94C3-28DB75F1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Ghabryela Alessandra Schievelbein</cp:lastModifiedBy>
  <cp:revision>2</cp:revision>
  <cp:lastPrinted>2019-06-14T13:04:00Z</cp:lastPrinted>
  <dcterms:created xsi:type="dcterms:W3CDTF">2019-07-11T18:53:00Z</dcterms:created>
  <dcterms:modified xsi:type="dcterms:W3CDTF">2019-07-11T18:53:00Z</dcterms:modified>
</cp:coreProperties>
</file>